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0E757" w14:textId="77777777" w:rsidR="004D429A" w:rsidRDefault="00990F42" w:rsidP="00C936FB">
      <w:pPr>
        <w:pStyle w:val="Duidelijkcitaat"/>
        <w:jc w:val="left"/>
        <w:rPr>
          <w:sz w:val="32"/>
          <w:szCs w:val="32"/>
        </w:rPr>
      </w:pPr>
      <w:r w:rsidRPr="001119D4">
        <w:rPr>
          <w:noProof/>
          <w:sz w:val="32"/>
          <w:szCs w:val="32"/>
          <w:lang w:val="en-US"/>
        </w:rPr>
        <w:drawing>
          <wp:anchor distT="0" distB="0" distL="114300" distR="114300" simplePos="0" relativeHeight="251658240" behindDoc="0" locked="0" layoutInCell="1" allowOverlap="1" wp14:anchorId="3674BEAC" wp14:editId="37C3A1D4">
            <wp:simplePos x="0" y="0"/>
            <wp:positionH relativeFrom="margin">
              <wp:posOffset>-562610</wp:posOffset>
            </wp:positionH>
            <wp:positionV relativeFrom="paragraph">
              <wp:posOffset>246380</wp:posOffset>
            </wp:positionV>
            <wp:extent cx="1028700" cy="630399"/>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630399"/>
                    </a:xfrm>
                    <a:prstGeom prst="rect">
                      <a:avLst/>
                    </a:prstGeom>
                    <a:noFill/>
                  </pic:spPr>
                </pic:pic>
              </a:graphicData>
            </a:graphic>
            <wp14:sizeRelH relativeFrom="margin">
              <wp14:pctWidth>0</wp14:pctWidth>
            </wp14:sizeRelH>
            <wp14:sizeRelV relativeFrom="margin">
              <wp14:pctHeight>0</wp14:pctHeight>
            </wp14:sizeRelV>
          </wp:anchor>
        </w:drawing>
      </w:r>
      <w:r w:rsidR="00175A5C" w:rsidRPr="00175A5C">
        <w:rPr>
          <w:sz w:val="32"/>
          <w:szCs w:val="32"/>
        </w:rPr>
        <w:t xml:space="preserve">Sint-Catharinacollege Moerbeke-Viane-Galmaarden                         </w:t>
      </w:r>
      <w:r w:rsidR="00175A5C" w:rsidRPr="00175A5C">
        <w:rPr>
          <w:sz w:val="20"/>
          <w:szCs w:val="20"/>
        </w:rPr>
        <w:t>scholengroepb@sintcatharinacollege.b</w:t>
      </w:r>
      <w:r w:rsidR="00175A5C">
        <w:rPr>
          <w:sz w:val="20"/>
          <w:szCs w:val="20"/>
        </w:rPr>
        <w:t>e</w:t>
      </w:r>
    </w:p>
    <w:p w14:paraId="54F7A682" w14:textId="77777777" w:rsidR="002A1E70" w:rsidRDefault="002A1E70" w:rsidP="002A1E70"/>
    <w:p w14:paraId="3BBBA205" w14:textId="77777777" w:rsidR="002A1E70" w:rsidRDefault="002A1E70" w:rsidP="002A1E70"/>
    <w:p w14:paraId="2843650C" w14:textId="77777777" w:rsidR="002A1E70" w:rsidRPr="00F677DF" w:rsidRDefault="002A1E70" w:rsidP="002A1E70">
      <w:pPr>
        <w:pBdr>
          <w:top w:val="single" w:sz="4" w:space="1" w:color="auto"/>
          <w:left w:val="single" w:sz="4" w:space="4" w:color="auto"/>
          <w:bottom w:val="single" w:sz="4" w:space="1" w:color="auto"/>
          <w:right w:val="single" w:sz="4" w:space="4" w:color="auto"/>
        </w:pBdr>
        <w:jc w:val="center"/>
        <w:rPr>
          <w:rFonts w:ascii="Arial" w:hAnsi="Arial" w:cs="Arial"/>
          <w:b/>
          <w:color w:val="0070C0"/>
          <w:sz w:val="32"/>
          <w:szCs w:val="32"/>
        </w:rPr>
      </w:pPr>
      <w:r w:rsidRPr="00F677DF">
        <w:rPr>
          <w:rFonts w:ascii="Arial" w:hAnsi="Arial" w:cs="Arial"/>
          <w:b/>
          <w:color w:val="0070C0"/>
          <w:sz w:val="32"/>
          <w:szCs w:val="32"/>
        </w:rPr>
        <w:t>Allergie-aangifte</w:t>
      </w:r>
    </w:p>
    <w:p w14:paraId="3C883EEC" w14:textId="77777777" w:rsidR="002A1E70" w:rsidRDefault="002A1E70" w:rsidP="002A1E70">
      <w:pPr>
        <w:rPr>
          <w:rFonts w:ascii="Arial" w:hAnsi="Arial" w:cs="Arial"/>
        </w:rPr>
      </w:pPr>
    </w:p>
    <w:p w14:paraId="51E2BB1A" w14:textId="77777777" w:rsidR="002A1E70" w:rsidRDefault="002A1E70" w:rsidP="002A1E70">
      <w:pPr>
        <w:rPr>
          <w:rFonts w:ascii="Arial" w:hAnsi="Arial" w:cs="Arial"/>
        </w:rPr>
      </w:pPr>
      <w:r w:rsidRPr="00DB0585">
        <w:rPr>
          <w:rFonts w:ascii="Arial" w:hAnsi="Arial" w:cs="Arial"/>
        </w:rPr>
        <w:t>Beste,</w:t>
      </w:r>
    </w:p>
    <w:p w14:paraId="0230A659" w14:textId="77777777" w:rsidR="002A1E70" w:rsidRDefault="002A1E70" w:rsidP="002A1E70">
      <w:pPr>
        <w:rPr>
          <w:rFonts w:ascii="Arial" w:hAnsi="Arial" w:cs="Arial"/>
        </w:rPr>
      </w:pPr>
    </w:p>
    <w:p w14:paraId="1F6A45E7" w14:textId="77777777" w:rsidR="002A1E70" w:rsidRDefault="002A1E70" w:rsidP="002A1E70">
      <w:pPr>
        <w:rPr>
          <w:rFonts w:ascii="Arial" w:hAnsi="Arial" w:cs="Arial"/>
        </w:rPr>
      </w:pPr>
      <w:r w:rsidRPr="00DB0585">
        <w:rPr>
          <w:rFonts w:ascii="Arial" w:hAnsi="Arial" w:cs="Arial"/>
        </w:rPr>
        <w:t>Gelieve hie</w:t>
      </w:r>
      <w:r>
        <w:rPr>
          <w:rFonts w:ascii="Arial" w:hAnsi="Arial" w:cs="Arial"/>
        </w:rPr>
        <w:t>ronder aan te duiden wat voor uw kind</w:t>
      </w:r>
      <w:r w:rsidRPr="00DB0585">
        <w:rPr>
          <w:rFonts w:ascii="Arial" w:hAnsi="Arial" w:cs="Arial"/>
        </w:rPr>
        <w:t xml:space="preserve"> van toepassing is:</w:t>
      </w:r>
    </w:p>
    <w:p w14:paraId="4B0870C8" w14:textId="77777777" w:rsidR="002A1E70" w:rsidRDefault="002A1E70" w:rsidP="002A1E70">
      <w:pPr>
        <w:rPr>
          <w:rFonts w:ascii="Arial" w:hAnsi="Arial" w:cs="Arial"/>
        </w:rPr>
      </w:pPr>
      <w:r>
        <w:rPr>
          <w:rFonts w:ascii="Arial" w:hAnsi="Arial" w:cs="Arial"/>
        </w:rPr>
        <w:t>Naam: ………………………………………..................................................................................</w:t>
      </w:r>
    </w:p>
    <w:p w14:paraId="1DDB8C8A" w14:textId="77777777" w:rsidR="002A1E70" w:rsidRDefault="002A1E70" w:rsidP="002A1E70">
      <w:pPr>
        <w:rPr>
          <w:rFonts w:ascii="Arial" w:hAnsi="Arial" w:cs="Arial"/>
        </w:rPr>
      </w:pPr>
      <w:r>
        <w:rPr>
          <w:rFonts w:ascii="Arial" w:hAnsi="Arial" w:cs="Arial"/>
        </w:rPr>
        <w:t>Geboortedatum: …………………………… Klas: …………………………………………………...</w:t>
      </w:r>
    </w:p>
    <w:p w14:paraId="0AAB427C" w14:textId="77777777" w:rsidR="002A1E70" w:rsidRDefault="002A1E70" w:rsidP="002A1E70">
      <w:pPr>
        <w:rPr>
          <w:rFonts w:ascii="Arial" w:hAnsi="Arial" w:cs="Arial"/>
        </w:rPr>
      </w:pPr>
    </w:p>
    <w:p w14:paraId="672232EF" w14:textId="77777777" w:rsidR="002A1E70" w:rsidRDefault="002A1E70" w:rsidP="002A1E70">
      <w:pPr>
        <w:rPr>
          <w:rFonts w:ascii="Arial" w:hAnsi="Arial" w:cs="Arial"/>
        </w:rPr>
      </w:pPr>
      <w:r w:rsidRPr="00DB0585">
        <w:rPr>
          <w:rFonts w:ascii="Arial" w:hAnsi="Arial" w:cs="Arial"/>
        </w:rPr>
        <w:t xml:space="preserve">O heeft een allergie aan (schrappen wat niet van toepassing is): </w:t>
      </w:r>
    </w:p>
    <w:p w14:paraId="2608FB41" w14:textId="77777777" w:rsidR="002A1E70" w:rsidRDefault="002A1E70" w:rsidP="002A1E70">
      <w:pPr>
        <w:ind w:left="708"/>
        <w:rPr>
          <w:rFonts w:ascii="Arial" w:eastAsia="Times New Roman" w:hAnsi="Arial" w:cs="Arial"/>
          <w:lang w:eastAsia="nl-BE"/>
        </w:rPr>
      </w:pPr>
      <w:r w:rsidRPr="00DB0585">
        <w:rPr>
          <w:rFonts w:ascii="Arial" w:eastAsia="Times New Roman" w:hAnsi="Arial" w:cs="Arial"/>
          <w:lang w:eastAsia="nl-BE"/>
        </w:rPr>
        <w:t>gluten – ei – vis – pinda – noten – soja – melk – schaaldieren</w:t>
      </w:r>
    </w:p>
    <w:p w14:paraId="419BACD4" w14:textId="77777777" w:rsidR="002A1E70" w:rsidRDefault="002A1E70" w:rsidP="002A1E70">
      <w:pPr>
        <w:ind w:left="708"/>
        <w:rPr>
          <w:rFonts w:ascii="Arial" w:eastAsia="Times New Roman" w:hAnsi="Arial" w:cs="Arial"/>
          <w:lang w:eastAsia="nl-BE"/>
        </w:rPr>
      </w:pPr>
      <w:r w:rsidRPr="00DB0585">
        <w:rPr>
          <w:rFonts w:ascii="Arial" w:eastAsia="Times New Roman" w:hAnsi="Arial" w:cs="Arial"/>
          <w:lang w:eastAsia="nl-BE"/>
        </w:rPr>
        <w:t>weekdieren</w:t>
      </w:r>
      <w:r>
        <w:rPr>
          <w:rFonts w:ascii="Arial" w:eastAsia="Times New Roman" w:hAnsi="Arial" w:cs="Arial"/>
          <w:lang w:eastAsia="nl-BE"/>
        </w:rPr>
        <w:t xml:space="preserve"> </w:t>
      </w:r>
      <w:r w:rsidRPr="00DB0585">
        <w:rPr>
          <w:rFonts w:ascii="Arial" w:eastAsia="Times New Roman" w:hAnsi="Arial" w:cs="Arial"/>
          <w:lang w:eastAsia="nl-BE"/>
        </w:rPr>
        <w:t xml:space="preserve">– selderij – mosterd – sesamzaad – sulfiet </w:t>
      </w:r>
      <w:r>
        <w:rPr>
          <w:rFonts w:ascii="Arial" w:eastAsia="Times New Roman" w:hAnsi="Arial" w:cs="Arial"/>
          <w:lang w:eastAsia="nl-BE"/>
        </w:rPr>
        <w:t>–</w:t>
      </w:r>
      <w:r w:rsidRPr="00DB0585">
        <w:rPr>
          <w:rFonts w:ascii="Arial" w:eastAsia="Times New Roman" w:hAnsi="Arial" w:cs="Arial"/>
          <w:lang w:eastAsia="nl-BE"/>
        </w:rPr>
        <w:t xml:space="preserve"> l</w:t>
      </w:r>
      <w:r>
        <w:rPr>
          <w:rFonts w:ascii="Arial" w:eastAsia="Times New Roman" w:hAnsi="Arial" w:cs="Arial"/>
          <w:lang w:eastAsia="nl-BE"/>
        </w:rPr>
        <w:t>upine</w:t>
      </w:r>
    </w:p>
    <w:p w14:paraId="0C420E0C" w14:textId="77777777" w:rsidR="002A1E70" w:rsidRDefault="002A1E70" w:rsidP="002A1E70">
      <w:pPr>
        <w:rPr>
          <w:rFonts w:ascii="Arial" w:eastAsia="Times New Roman" w:hAnsi="Arial" w:cs="Arial"/>
          <w:lang w:eastAsia="nl-BE"/>
        </w:rPr>
      </w:pPr>
      <w:r>
        <w:rPr>
          <w:rFonts w:ascii="Arial" w:eastAsia="Times New Roman" w:hAnsi="Arial" w:cs="Arial"/>
          <w:lang w:eastAsia="nl-BE"/>
        </w:rPr>
        <w:t>Dit werd bevestigd door Dokter ………………………………………………………………………</w:t>
      </w:r>
    </w:p>
    <w:p w14:paraId="5D218B58" w14:textId="77777777" w:rsidR="002A1E70" w:rsidRDefault="002A1E70" w:rsidP="002A1E70">
      <w:pPr>
        <w:rPr>
          <w:rFonts w:ascii="Arial" w:eastAsia="Times New Roman" w:hAnsi="Arial" w:cs="Arial"/>
          <w:lang w:eastAsia="nl-BE"/>
        </w:rPr>
      </w:pPr>
      <w:r>
        <w:rPr>
          <w:rFonts w:ascii="Arial" w:eastAsia="Times New Roman" w:hAnsi="Arial" w:cs="Arial"/>
          <w:lang w:eastAsia="nl-BE"/>
        </w:rPr>
        <w:t>Datum, handtekening en stempel van de arts (of medisch attest toevoegen):</w:t>
      </w:r>
    </w:p>
    <w:p w14:paraId="6AEB9684" w14:textId="77777777" w:rsidR="002A1E70" w:rsidRDefault="002A1E70" w:rsidP="002A1E70">
      <w:pPr>
        <w:pBdr>
          <w:top w:val="single" w:sz="4" w:space="1" w:color="auto"/>
          <w:left w:val="single" w:sz="4" w:space="4" w:color="auto"/>
          <w:bottom w:val="single" w:sz="4" w:space="1" w:color="auto"/>
          <w:right w:val="single" w:sz="4" w:space="0" w:color="auto"/>
        </w:pBdr>
        <w:rPr>
          <w:rFonts w:ascii="Arial" w:eastAsia="Times New Roman" w:hAnsi="Arial" w:cs="Arial"/>
          <w:lang w:eastAsia="nl-BE"/>
        </w:rPr>
      </w:pPr>
    </w:p>
    <w:p w14:paraId="6AFA4734" w14:textId="77777777" w:rsidR="002A1E70" w:rsidRDefault="002A1E70" w:rsidP="002A1E70">
      <w:pPr>
        <w:pBdr>
          <w:top w:val="single" w:sz="4" w:space="1" w:color="auto"/>
          <w:left w:val="single" w:sz="4" w:space="4" w:color="auto"/>
          <w:bottom w:val="single" w:sz="4" w:space="1" w:color="auto"/>
          <w:right w:val="single" w:sz="4" w:space="0" w:color="auto"/>
        </w:pBdr>
        <w:rPr>
          <w:rFonts w:ascii="Arial" w:eastAsia="Times New Roman" w:hAnsi="Arial" w:cs="Arial"/>
          <w:lang w:eastAsia="nl-BE"/>
        </w:rPr>
      </w:pPr>
    </w:p>
    <w:p w14:paraId="1E8A7C78" w14:textId="77777777" w:rsidR="002A1E70" w:rsidRDefault="002A1E70" w:rsidP="002A1E70">
      <w:pPr>
        <w:pBdr>
          <w:top w:val="single" w:sz="4" w:space="1" w:color="auto"/>
          <w:left w:val="single" w:sz="4" w:space="4" w:color="auto"/>
          <w:bottom w:val="single" w:sz="4" w:space="1" w:color="auto"/>
          <w:right w:val="single" w:sz="4" w:space="0" w:color="auto"/>
        </w:pBdr>
        <w:rPr>
          <w:rFonts w:ascii="Arial" w:eastAsia="Times New Roman" w:hAnsi="Arial" w:cs="Arial"/>
          <w:lang w:eastAsia="nl-BE"/>
        </w:rPr>
      </w:pPr>
    </w:p>
    <w:p w14:paraId="41D5D4B2" w14:textId="77777777" w:rsidR="002A1E70" w:rsidRDefault="002A1E70" w:rsidP="002A1E70">
      <w:pPr>
        <w:pBdr>
          <w:top w:val="single" w:sz="4" w:space="1" w:color="auto"/>
          <w:left w:val="single" w:sz="4" w:space="4" w:color="auto"/>
          <w:bottom w:val="single" w:sz="4" w:space="1" w:color="auto"/>
          <w:right w:val="single" w:sz="4" w:space="0" w:color="auto"/>
        </w:pBdr>
        <w:rPr>
          <w:rFonts w:ascii="Arial" w:eastAsia="Times New Roman" w:hAnsi="Arial" w:cs="Arial"/>
          <w:lang w:eastAsia="nl-BE"/>
        </w:rPr>
      </w:pPr>
    </w:p>
    <w:p w14:paraId="434D86FB" w14:textId="77777777" w:rsidR="002A1E70" w:rsidRDefault="002A1E70" w:rsidP="002A1E70">
      <w:pPr>
        <w:rPr>
          <w:rFonts w:ascii="Arial" w:hAnsi="Arial" w:cs="Arial"/>
        </w:rPr>
      </w:pPr>
    </w:p>
    <w:p w14:paraId="10402E9E" w14:textId="77777777" w:rsidR="002A1E70" w:rsidRDefault="002A1E70" w:rsidP="002A1E70">
      <w:pPr>
        <w:jc w:val="both"/>
        <w:rPr>
          <w:rFonts w:ascii="Arial" w:hAnsi="Arial" w:cs="Arial"/>
          <w:b/>
        </w:rPr>
      </w:pPr>
      <w:r w:rsidRPr="0049384C">
        <w:rPr>
          <w:rFonts w:ascii="Arial" w:hAnsi="Arial" w:cs="Arial"/>
          <w:b/>
        </w:rPr>
        <w:t>In ons aanbod streven wij steeds naar een uitgebreid voedingsassortiment waardoor de samenstelling van onze producten dagelijks kan variëren. Tijdens de bereidingen van onze maaltijden kunnen hierdoor sporen van de allergenen niet volledig worden vermeden.</w:t>
      </w:r>
    </w:p>
    <w:p w14:paraId="0949184D" w14:textId="77777777" w:rsidR="002A1E70" w:rsidRPr="0049384C" w:rsidRDefault="002A1E70" w:rsidP="002A1E70">
      <w:pPr>
        <w:jc w:val="right"/>
        <w:rPr>
          <w:rFonts w:ascii="Arial" w:hAnsi="Arial" w:cs="Arial"/>
        </w:rPr>
      </w:pPr>
      <w:r w:rsidRPr="0049384C">
        <w:rPr>
          <w:rFonts w:ascii="Arial" w:hAnsi="Arial" w:cs="Arial"/>
        </w:rPr>
        <w:t xml:space="preserve">Datum en handtekening </w:t>
      </w:r>
      <w:r>
        <w:rPr>
          <w:rFonts w:ascii="Arial" w:hAnsi="Arial" w:cs="Arial"/>
        </w:rPr>
        <w:t>gezins</w:t>
      </w:r>
      <w:r w:rsidRPr="0049384C">
        <w:rPr>
          <w:rFonts w:ascii="Arial" w:hAnsi="Arial" w:cs="Arial"/>
        </w:rPr>
        <w:t>verantwoordelijk</w:t>
      </w:r>
      <w:r>
        <w:rPr>
          <w:rFonts w:ascii="Arial" w:hAnsi="Arial" w:cs="Arial"/>
        </w:rPr>
        <w:t>e,                                                voorafgegaan met “Gelezen en goedgekeurd”</w:t>
      </w:r>
      <w:r w:rsidRPr="0049384C">
        <w:rPr>
          <w:rFonts w:ascii="Arial" w:hAnsi="Arial" w:cs="Arial"/>
        </w:rPr>
        <w:t>:</w:t>
      </w:r>
    </w:p>
    <w:p w14:paraId="5435FE97" w14:textId="77777777" w:rsidR="00BC2262" w:rsidRPr="00447974" w:rsidRDefault="00447974" w:rsidP="00447974">
      <w:pPr>
        <w:tabs>
          <w:tab w:val="left" w:pos="8010"/>
        </w:tabs>
      </w:pPr>
      <w:r>
        <w:tab/>
      </w:r>
    </w:p>
    <w:sectPr w:rsidR="00BC2262" w:rsidRPr="00447974" w:rsidSect="00A16AC1">
      <w:footerReference w:type="default" r:id="rId9"/>
      <w:pgSz w:w="11906" w:h="16838"/>
      <w:pgMar w:top="851" w:right="1418" w:bottom="1134" w:left="1418"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BD8BA" w14:textId="77777777" w:rsidR="000E693F" w:rsidRDefault="000E693F" w:rsidP="004D429A">
      <w:pPr>
        <w:spacing w:after="0" w:line="240" w:lineRule="auto"/>
      </w:pPr>
      <w:r>
        <w:separator/>
      </w:r>
    </w:p>
  </w:endnote>
  <w:endnote w:type="continuationSeparator" w:id="0">
    <w:p w14:paraId="6EC0DB46" w14:textId="77777777" w:rsidR="000E693F" w:rsidRDefault="000E693F" w:rsidP="004D4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5BE0D" w14:textId="77777777" w:rsidR="004D429A" w:rsidRDefault="004D429A"/>
  <w:tbl>
    <w:tblPr>
      <w:tblStyle w:val="Tabelraster"/>
      <w:tblW w:w="11567" w:type="dxa"/>
      <w:tblInd w:w="-1281" w:type="dxa"/>
      <w:tblLook w:val="04A0" w:firstRow="1" w:lastRow="0" w:firstColumn="1" w:lastColumn="0" w:noHBand="0" w:noVBand="1"/>
    </w:tblPr>
    <w:tblGrid>
      <w:gridCol w:w="4045"/>
      <w:gridCol w:w="3610"/>
      <w:gridCol w:w="3912"/>
    </w:tblGrid>
    <w:tr w:rsidR="002F35A4" w:rsidRPr="002F35A4" w14:paraId="1EEBD6E1" w14:textId="77777777" w:rsidTr="002F35A4">
      <w:trPr>
        <w:trHeight w:val="983"/>
      </w:trPr>
      <w:tc>
        <w:tcPr>
          <w:tcW w:w="4045" w:type="dxa"/>
        </w:tcPr>
        <w:p w14:paraId="2168B26B" w14:textId="77777777" w:rsidR="002F35A4" w:rsidRDefault="004D429A" w:rsidP="004D429A">
          <w:pPr>
            <w:pStyle w:val="Voettekst"/>
            <w:rPr>
              <w:sz w:val="18"/>
              <w:szCs w:val="18"/>
            </w:rPr>
          </w:pPr>
          <w:r w:rsidRPr="002F35A4">
            <w:rPr>
              <w:sz w:val="18"/>
              <w:szCs w:val="18"/>
            </w:rPr>
            <w:t>Zikastraat 66</w:t>
          </w:r>
          <w:r w:rsidR="00B023AD" w:rsidRPr="002F35A4">
            <w:rPr>
              <w:sz w:val="18"/>
              <w:szCs w:val="18"/>
            </w:rPr>
            <w:t xml:space="preserve"> *</w:t>
          </w:r>
          <w:r w:rsidRPr="002F35A4">
            <w:rPr>
              <w:sz w:val="18"/>
              <w:szCs w:val="18"/>
            </w:rPr>
            <w:t xml:space="preserve"> </w:t>
          </w:r>
          <w:r w:rsidR="003C3D16">
            <w:rPr>
              <w:sz w:val="18"/>
              <w:szCs w:val="18"/>
            </w:rPr>
            <w:t>lager  -  054/41.42.30</w:t>
          </w:r>
          <w:r w:rsidR="00B023AD" w:rsidRPr="002F35A4">
            <w:rPr>
              <w:sz w:val="18"/>
              <w:szCs w:val="18"/>
            </w:rPr>
            <w:t xml:space="preserve">  </w:t>
          </w:r>
        </w:p>
        <w:p w14:paraId="48918777" w14:textId="77777777" w:rsidR="004D429A" w:rsidRPr="002F35A4" w:rsidRDefault="00B023AD" w:rsidP="004D429A">
          <w:pPr>
            <w:pStyle w:val="Voettekst"/>
            <w:rPr>
              <w:sz w:val="18"/>
              <w:szCs w:val="18"/>
            </w:rPr>
          </w:pPr>
          <w:r w:rsidRPr="002F35A4">
            <w:rPr>
              <w:sz w:val="18"/>
              <w:szCs w:val="18"/>
            </w:rPr>
            <w:t>Willem van Moerbekestraat 32 *kleuter</w:t>
          </w:r>
          <w:r w:rsidR="003C3D16">
            <w:rPr>
              <w:sz w:val="18"/>
              <w:szCs w:val="18"/>
            </w:rPr>
            <w:t xml:space="preserve">  -  054/41.09.68</w:t>
          </w:r>
        </w:p>
        <w:p w14:paraId="1206BCD8" w14:textId="77777777" w:rsidR="004D429A" w:rsidRPr="002F35A4" w:rsidRDefault="004D429A" w:rsidP="004D429A">
          <w:pPr>
            <w:pStyle w:val="Voettekst"/>
            <w:rPr>
              <w:sz w:val="18"/>
              <w:szCs w:val="18"/>
            </w:rPr>
          </w:pPr>
          <w:r w:rsidRPr="002F35A4">
            <w:rPr>
              <w:sz w:val="18"/>
              <w:szCs w:val="18"/>
            </w:rPr>
            <w:t xml:space="preserve">9500 </w:t>
          </w:r>
          <w:r w:rsidR="002748A6" w:rsidRPr="002F35A4">
            <w:rPr>
              <w:sz w:val="18"/>
              <w:szCs w:val="18"/>
            </w:rPr>
            <w:t xml:space="preserve">Moerbeke </w:t>
          </w:r>
          <w:r w:rsidRPr="002F35A4">
            <w:rPr>
              <w:sz w:val="18"/>
              <w:szCs w:val="18"/>
            </w:rPr>
            <w:t xml:space="preserve">Geraardsbergen  </w:t>
          </w:r>
        </w:p>
        <w:p w14:paraId="2787716D" w14:textId="77777777" w:rsidR="00A05E06" w:rsidRPr="002F35A4" w:rsidRDefault="002F35A4" w:rsidP="004D429A">
          <w:pPr>
            <w:pStyle w:val="Voettekst"/>
            <w:rPr>
              <w:sz w:val="18"/>
              <w:szCs w:val="18"/>
            </w:rPr>
          </w:pPr>
          <w:r>
            <w:rPr>
              <w:noProof/>
              <w:sz w:val="18"/>
              <w:szCs w:val="18"/>
              <w:lang w:val="en-US"/>
            </w:rPr>
            <w:drawing>
              <wp:inline distT="0" distB="0" distL="0" distR="0" wp14:anchorId="68494F9C" wp14:editId="5F80032A">
                <wp:extent cx="137775" cy="133261"/>
                <wp:effectExtent l="0" t="0" r="0" b="63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158100" cy="152920"/>
                        </a:xfrm>
                        <a:prstGeom prst="rect">
                          <a:avLst/>
                        </a:prstGeom>
                        <a:noFill/>
                      </pic:spPr>
                    </pic:pic>
                  </a:graphicData>
                </a:graphic>
              </wp:inline>
            </w:drawing>
          </w:r>
          <w:r w:rsidR="009669A7">
            <w:rPr>
              <w:sz w:val="18"/>
              <w:szCs w:val="18"/>
            </w:rPr>
            <w:t xml:space="preserve"> </w:t>
          </w:r>
          <w:r w:rsidR="00A05E06" w:rsidRPr="002F35A4">
            <w:rPr>
              <w:sz w:val="18"/>
              <w:szCs w:val="18"/>
            </w:rPr>
            <w:t>moerbeke.sintcatharinacollege.be/wordpress</w:t>
          </w:r>
        </w:p>
      </w:tc>
      <w:tc>
        <w:tcPr>
          <w:tcW w:w="3610" w:type="dxa"/>
        </w:tcPr>
        <w:p w14:paraId="12173CF7" w14:textId="77777777" w:rsidR="002748A6" w:rsidRPr="002F35A4" w:rsidRDefault="002748A6" w:rsidP="002748A6">
          <w:pPr>
            <w:pStyle w:val="Voettekst"/>
            <w:rPr>
              <w:sz w:val="18"/>
              <w:szCs w:val="18"/>
            </w:rPr>
          </w:pPr>
          <w:r w:rsidRPr="002F35A4">
            <w:rPr>
              <w:sz w:val="18"/>
              <w:szCs w:val="18"/>
            </w:rPr>
            <w:t xml:space="preserve">Vianeplein 37 A                                         </w:t>
          </w:r>
        </w:p>
        <w:p w14:paraId="208A8575" w14:textId="77777777" w:rsidR="002748A6" w:rsidRPr="002F35A4" w:rsidRDefault="002748A6" w:rsidP="002748A6">
          <w:pPr>
            <w:pStyle w:val="Voettekst"/>
            <w:rPr>
              <w:sz w:val="18"/>
              <w:szCs w:val="18"/>
            </w:rPr>
          </w:pPr>
          <w:r w:rsidRPr="002F35A4">
            <w:rPr>
              <w:sz w:val="18"/>
              <w:szCs w:val="18"/>
            </w:rPr>
            <w:t xml:space="preserve">9500 Viane Geraardsbergen                           </w:t>
          </w:r>
        </w:p>
        <w:p w14:paraId="7D2E960B" w14:textId="77777777" w:rsidR="00E9129D" w:rsidRPr="002F35A4" w:rsidRDefault="002748A6" w:rsidP="002748A6">
          <w:pPr>
            <w:pStyle w:val="Voettekst"/>
            <w:rPr>
              <w:sz w:val="18"/>
              <w:szCs w:val="18"/>
            </w:rPr>
          </w:pPr>
          <w:r w:rsidRPr="002F35A4">
            <w:rPr>
              <w:sz w:val="18"/>
              <w:szCs w:val="18"/>
            </w:rPr>
            <w:t>054/58.02.42</w:t>
          </w:r>
        </w:p>
        <w:p w14:paraId="7F3F1B34" w14:textId="77777777" w:rsidR="002F35A4" w:rsidRDefault="002F35A4" w:rsidP="002748A6">
          <w:pPr>
            <w:pStyle w:val="Voettekst"/>
            <w:rPr>
              <w:sz w:val="18"/>
              <w:szCs w:val="18"/>
            </w:rPr>
          </w:pPr>
        </w:p>
        <w:p w14:paraId="330399CB" w14:textId="77777777" w:rsidR="004D429A" w:rsidRPr="002F35A4" w:rsidRDefault="002F35A4" w:rsidP="002748A6">
          <w:pPr>
            <w:pStyle w:val="Voettekst"/>
            <w:rPr>
              <w:sz w:val="18"/>
              <w:szCs w:val="18"/>
            </w:rPr>
          </w:pPr>
          <w:r>
            <w:rPr>
              <w:noProof/>
              <w:sz w:val="18"/>
              <w:szCs w:val="18"/>
              <w:lang w:val="en-US"/>
            </w:rPr>
            <w:drawing>
              <wp:inline distT="0" distB="0" distL="0" distR="0" wp14:anchorId="4D0646E3" wp14:editId="04DA4A23">
                <wp:extent cx="140335" cy="13398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biLevel thresh="75000"/>
                          <a:extLst>
                            <a:ext uri="{28A0092B-C50C-407E-A947-70E740481C1C}">
                              <a14:useLocalDpi xmlns:a14="http://schemas.microsoft.com/office/drawing/2010/main" val="0"/>
                            </a:ext>
                          </a:extLst>
                        </a:blip>
                        <a:srcRect/>
                        <a:stretch>
                          <a:fillRect/>
                        </a:stretch>
                      </pic:blipFill>
                      <pic:spPr bwMode="auto">
                        <a:xfrm>
                          <a:off x="0" y="0"/>
                          <a:ext cx="140335" cy="133985"/>
                        </a:xfrm>
                        <a:prstGeom prst="rect">
                          <a:avLst/>
                        </a:prstGeom>
                        <a:noFill/>
                      </pic:spPr>
                    </pic:pic>
                  </a:graphicData>
                </a:graphic>
              </wp:inline>
            </w:drawing>
          </w:r>
          <w:r w:rsidR="009669A7">
            <w:rPr>
              <w:sz w:val="18"/>
              <w:szCs w:val="18"/>
            </w:rPr>
            <w:t xml:space="preserve"> </w:t>
          </w:r>
          <w:r w:rsidR="00E9129D" w:rsidRPr="002F35A4">
            <w:rPr>
              <w:sz w:val="18"/>
              <w:szCs w:val="18"/>
            </w:rPr>
            <w:t>viane.sintcatharinacollege.be/wordpress</w:t>
          </w:r>
          <w:r w:rsidR="004D429A" w:rsidRPr="002F35A4">
            <w:rPr>
              <w:sz w:val="18"/>
              <w:szCs w:val="18"/>
            </w:rPr>
            <w:tab/>
          </w:r>
        </w:p>
      </w:tc>
      <w:tc>
        <w:tcPr>
          <w:tcW w:w="3912" w:type="dxa"/>
        </w:tcPr>
        <w:p w14:paraId="2C2FDCFC" w14:textId="77777777" w:rsidR="002748A6" w:rsidRPr="002F35A4" w:rsidRDefault="002F35A4" w:rsidP="002748A6">
          <w:pPr>
            <w:pStyle w:val="Voettekst"/>
            <w:rPr>
              <w:sz w:val="18"/>
              <w:szCs w:val="18"/>
            </w:rPr>
          </w:pPr>
          <w:r w:rsidRPr="002F35A4">
            <w:rPr>
              <w:noProof/>
              <w:sz w:val="18"/>
              <w:szCs w:val="18"/>
              <w:lang w:val="en-US"/>
            </w:rPr>
            <w:drawing>
              <wp:anchor distT="0" distB="0" distL="114300" distR="114300" simplePos="0" relativeHeight="251658240" behindDoc="1" locked="0" layoutInCell="1" allowOverlap="1" wp14:anchorId="455AC1C2" wp14:editId="45C80D49">
                <wp:simplePos x="0" y="0"/>
                <wp:positionH relativeFrom="column">
                  <wp:posOffset>1637665</wp:posOffset>
                </wp:positionH>
                <wp:positionV relativeFrom="paragraph">
                  <wp:posOffset>92075</wp:posOffset>
                </wp:positionV>
                <wp:extent cx="533400" cy="469787"/>
                <wp:effectExtent l="0" t="0" r="0" b="6985"/>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3400" cy="469787"/>
                        </a:xfrm>
                        <a:prstGeom prst="rect">
                          <a:avLst/>
                        </a:prstGeom>
                        <a:noFill/>
                      </pic:spPr>
                    </pic:pic>
                  </a:graphicData>
                </a:graphic>
                <wp14:sizeRelH relativeFrom="margin">
                  <wp14:pctWidth>0</wp14:pctWidth>
                </wp14:sizeRelH>
                <wp14:sizeRelV relativeFrom="margin">
                  <wp14:pctHeight>0</wp14:pctHeight>
                </wp14:sizeRelV>
              </wp:anchor>
            </w:drawing>
          </w:r>
          <w:r w:rsidR="002748A6" w:rsidRPr="002F35A4">
            <w:rPr>
              <w:sz w:val="18"/>
              <w:szCs w:val="18"/>
            </w:rPr>
            <w:t xml:space="preserve">Bergstraat 40 </w:t>
          </w:r>
        </w:p>
        <w:p w14:paraId="433D7A07" w14:textId="77777777" w:rsidR="002748A6" w:rsidRPr="002F35A4" w:rsidRDefault="002748A6" w:rsidP="002748A6">
          <w:pPr>
            <w:pStyle w:val="Voettekst"/>
            <w:rPr>
              <w:sz w:val="18"/>
              <w:szCs w:val="18"/>
            </w:rPr>
          </w:pPr>
          <w:r w:rsidRPr="002F35A4">
            <w:rPr>
              <w:sz w:val="18"/>
              <w:szCs w:val="18"/>
            </w:rPr>
            <w:t xml:space="preserve">1570 Galmaarden  </w:t>
          </w:r>
        </w:p>
        <w:p w14:paraId="287F2726" w14:textId="77777777" w:rsidR="002F35A4" w:rsidRDefault="002748A6" w:rsidP="002F35A4">
          <w:pPr>
            <w:pStyle w:val="Voettekst"/>
            <w:tabs>
              <w:tab w:val="clear" w:pos="4536"/>
              <w:tab w:val="clear" w:pos="9072"/>
              <w:tab w:val="left" w:pos="2925"/>
            </w:tabs>
            <w:rPr>
              <w:sz w:val="18"/>
              <w:szCs w:val="18"/>
            </w:rPr>
          </w:pPr>
          <w:r w:rsidRPr="002F35A4">
            <w:rPr>
              <w:sz w:val="18"/>
              <w:szCs w:val="18"/>
            </w:rPr>
            <w:t>054/58.89.39</w:t>
          </w:r>
          <w:r w:rsidR="002F35A4">
            <w:rPr>
              <w:sz w:val="18"/>
              <w:szCs w:val="18"/>
            </w:rPr>
            <w:tab/>
          </w:r>
        </w:p>
        <w:p w14:paraId="310DB705" w14:textId="77777777" w:rsidR="002F35A4" w:rsidRDefault="002F35A4" w:rsidP="002748A6">
          <w:pPr>
            <w:pStyle w:val="Voettekst"/>
            <w:rPr>
              <w:sz w:val="18"/>
              <w:szCs w:val="18"/>
            </w:rPr>
          </w:pPr>
        </w:p>
        <w:p w14:paraId="763308F7" w14:textId="77777777" w:rsidR="00E9129D" w:rsidRPr="002F35A4" w:rsidRDefault="002F35A4" w:rsidP="002748A6">
          <w:pPr>
            <w:pStyle w:val="Voettekst"/>
            <w:rPr>
              <w:sz w:val="18"/>
              <w:szCs w:val="18"/>
            </w:rPr>
          </w:pPr>
          <w:r>
            <w:rPr>
              <w:noProof/>
              <w:sz w:val="18"/>
              <w:szCs w:val="18"/>
              <w:lang w:val="en-US"/>
            </w:rPr>
            <w:drawing>
              <wp:inline distT="0" distB="0" distL="0" distR="0" wp14:anchorId="26B2933F" wp14:editId="2BC796AE">
                <wp:extent cx="119051" cy="113665"/>
                <wp:effectExtent l="0" t="0" r="0" b="63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biLevel thresh="75000"/>
                          <a:extLst>
                            <a:ext uri="{28A0092B-C50C-407E-A947-70E740481C1C}">
                              <a14:useLocalDpi xmlns:a14="http://schemas.microsoft.com/office/drawing/2010/main" val="0"/>
                            </a:ext>
                          </a:extLst>
                        </a:blip>
                        <a:srcRect/>
                        <a:stretch>
                          <a:fillRect/>
                        </a:stretch>
                      </pic:blipFill>
                      <pic:spPr bwMode="auto">
                        <a:xfrm>
                          <a:off x="0" y="0"/>
                          <a:ext cx="123001" cy="117436"/>
                        </a:xfrm>
                        <a:prstGeom prst="rect">
                          <a:avLst/>
                        </a:prstGeom>
                        <a:noFill/>
                      </pic:spPr>
                    </pic:pic>
                  </a:graphicData>
                </a:graphic>
              </wp:inline>
            </w:drawing>
          </w:r>
          <w:r w:rsidR="009669A7">
            <w:rPr>
              <w:sz w:val="18"/>
              <w:szCs w:val="18"/>
            </w:rPr>
            <w:t xml:space="preserve"> </w:t>
          </w:r>
          <w:r w:rsidR="00E9129D" w:rsidRPr="002F35A4">
            <w:rPr>
              <w:sz w:val="18"/>
              <w:szCs w:val="18"/>
            </w:rPr>
            <w:t>galmaarden.sintcatharinacollege.be/wordpress</w:t>
          </w:r>
        </w:p>
      </w:tc>
    </w:tr>
  </w:tbl>
  <w:p w14:paraId="589F45FC" w14:textId="77777777" w:rsidR="004D429A" w:rsidRPr="002F35A4" w:rsidRDefault="004D429A" w:rsidP="004D429A">
    <w:pPr>
      <w:pStyle w:val="Voetteks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134DF" w14:textId="77777777" w:rsidR="000E693F" w:rsidRDefault="000E693F" w:rsidP="004D429A">
      <w:pPr>
        <w:spacing w:after="0" w:line="240" w:lineRule="auto"/>
      </w:pPr>
      <w:r>
        <w:separator/>
      </w:r>
    </w:p>
  </w:footnote>
  <w:footnote w:type="continuationSeparator" w:id="0">
    <w:p w14:paraId="654EC5B3" w14:textId="77777777" w:rsidR="000E693F" w:rsidRDefault="000E693F" w:rsidP="004D4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DB2D76"/>
    <w:multiLevelType w:val="hybridMultilevel"/>
    <w:tmpl w:val="8B62D5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FF24A6E"/>
    <w:multiLevelType w:val="hybridMultilevel"/>
    <w:tmpl w:val="5A5AA0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29A"/>
    <w:rsid w:val="000E693F"/>
    <w:rsid w:val="001119D4"/>
    <w:rsid w:val="00167670"/>
    <w:rsid w:val="00175A5C"/>
    <w:rsid w:val="00213CFC"/>
    <w:rsid w:val="002748A6"/>
    <w:rsid w:val="002A1E70"/>
    <w:rsid w:val="002F35A4"/>
    <w:rsid w:val="0032779F"/>
    <w:rsid w:val="00344F18"/>
    <w:rsid w:val="003B6FFB"/>
    <w:rsid w:val="003C3D16"/>
    <w:rsid w:val="003D4C34"/>
    <w:rsid w:val="00447974"/>
    <w:rsid w:val="00462FD1"/>
    <w:rsid w:val="004D429A"/>
    <w:rsid w:val="004F18EF"/>
    <w:rsid w:val="005E7E11"/>
    <w:rsid w:val="00607D27"/>
    <w:rsid w:val="00695765"/>
    <w:rsid w:val="00740A43"/>
    <w:rsid w:val="007C508E"/>
    <w:rsid w:val="00830CDA"/>
    <w:rsid w:val="00836E14"/>
    <w:rsid w:val="008855DC"/>
    <w:rsid w:val="009669A7"/>
    <w:rsid w:val="00990F42"/>
    <w:rsid w:val="00A05E06"/>
    <w:rsid w:val="00A16AC1"/>
    <w:rsid w:val="00B023AD"/>
    <w:rsid w:val="00B53765"/>
    <w:rsid w:val="00BC2262"/>
    <w:rsid w:val="00C06B53"/>
    <w:rsid w:val="00C936FB"/>
    <w:rsid w:val="00CB5F65"/>
    <w:rsid w:val="00DD43B1"/>
    <w:rsid w:val="00E36B79"/>
    <w:rsid w:val="00E9129D"/>
    <w:rsid w:val="00F5311F"/>
    <w:rsid w:val="00F83D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01762"/>
  <w15:chartTrackingRefBased/>
  <w15:docId w15:val="{539DB6EC-8E59-4BF6-A579-DC734507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E7E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uidelijkcitaat">
    <w:name w:val="Intense Quote"/>
    <w:basedOn w:val="Standaard"/>
    <w:next w:val="Standaard"/>
    <w:link w:val="DuidelijkcitaatChar"/>
    <w:uiPriority w:val="30"/>
    <w:qFormat/>
    <w:rsid w:val="004D429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4D429A"/>
    <w:rPr>
      <w:i/>
      <w:iCs/>
      <w:color w:val="4472C4" w:themeColor="accent1"/>
    </w:rPr>
  </w:style>
  <w:style w:type="paragraph" w:styleId="Koptekst">
    <w:name w:val="header"/>
    <w:basedOn w:val="Standaard"/>
    <w:link w:val="KoptekstChar"/>
    <w:uiPriority w:val="99"/>
    <w:unhideWhenUsed/>
    <w:rsid w:val="004D42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429A"/>
  </w:style>
  <w:style w:type="paragraph" w:styleId="Voettekst">
    <w:name w:val="footer"/>
    <w:basedOn w:val="Standaard"/>
    <w:link w:val="VoettekstChar"/>
    <w:uiPriority w:val="99"/>
    <w:unhideWhenUsed/>
    <w:rsid w:val="004D42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429A"/>
  </w:style>
  <w:style w:type="table" w:styleId="Tabelraster">
    <w:name w:val="Table Grid"/>
    <w:basedOn w:val="Standaardtabel"/>
    <w:uiPriority w:val="39"/>
    <w:rsid w:val="004D4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E7E11"/>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5E7E11"/>
    <w:pPr>
      <w:ind w:left="720"/>
      <w:contextualSpacing/>
    </w:pPr>
  </w:style>
  <w:style w:type="paragraph" w:styleId="Ballontekst">
    <w:name w:val="Balloon Text"/>
    <w:basedOn w:val="Standaard"/>
    <w:link w:val="BallontekstChar"/>
    <w:uiPriority w:val="99"/>
    <w:semiHidden/>
    <w:unhideWhenUsed/>
    <w:rsid w:val="002A1E7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A1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B2FE2-0643-4782-847F-1DF7235EA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927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Vandendriessche</dc:creator>
  <cp:keywords/>
  <dc:description/>
  <cp:lastModifiedBy>Tanja Vandendriessche</cp:lastModifiedBy>
  <cp:revision>2</cp:revision>
  <cp:lastPrinted>2019-09-09T15:18:00Z</cp:lastPrinted>
  <dcterms:created xsi:type="dcterms:W3CDTF">2020-09-13T14:37:00Z</dcterms:created>
  <dcterms:modified xsi:type="dcterms:W3CDTF">2020-09-13T14:37:00Z</dcterms:modified>
</cp:coreProperties>
</file>